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E3" w:rsidRP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3B66A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НАЧАЛЬНИКУ ТУ ДСА УКРАЇНИ У </w:t>
      </w:r>
    </w:p>
    <w:p w:rsidR="002554DA" w:rsidRP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3B66A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ТЕРНОПІЛЬСЬКІЙ ОБЛАСТІ</w:t>
      </w:r>
    </w:p>
    <w:p w:rsidR="003438E3" w:rsidRPr="003B66A0" w:rsidRDefault="003438E3" w:rsidP="003B66A0">
      <w:pPr>
        <w:spacing w:after="0" w:line="240" w:lineRule="auto"/>
        <w:ind w:left="4253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3B66A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Шевчуку Ф.Н.</w:t>
      </w:r>
    </w:p>
    <w:p w:rsid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P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</w:t>
      </w:r>
    </w:p>
    <w:p w:rsidR="003438E3" w:rsidRPr="003B66A0" w:rsidRDefault="003B66A0" w:rsidP="003B66A0">
      <w:pPr>
        <w:spacing w:after="0" w:line="240" w:lineRule="auto"/>
        <w:ind w:left="4253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(</w:t>
      </w:r>
      <w:r w:rsidR="003438E3"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П.І.ПБ</w:t>
      </w: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)</w:t>
      </w:r>
    </w:p>
    <w:p w:rsidR="003B66A0" w:rsidRP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______________________________</w:t>
      </w:r>
    </w:p>
    <w:p w:rsidR="003438E3" w:rsidRPr="003B66A0" w:rsidRDefault="003B66A0" w:rsidP="003B66A0">
      <w:pPr>
        <w:spacing w:after="0" w:line="240" w:lineRule="auto"/>
        <w:ind w:left="4253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(</w:t>
      </w:r>
      <w:r w:rsidR="003438E3"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Адреса</w:t>
      </w: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)</w:t>
      </w:r>
    </w:p>
    <w:p w:rsid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____________________________________________</w:t>
      </w:r>
    </w:p>
    <w:p w:rsid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Pr="003B66A0" w:rsidRDefault="003B66A0" w:rsidP="003B66A0">
      <w:pPr>
        <w:spacing w:after="0" w:line="240" w:lineRule="auto"/>
        <w:ind w:left="4253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____________________________</w:t>
      </w:r>
    </w:p>
    <w:p w:rsidR="003438E3" w:rsidRPr="003B66A0" w:rsidRDefault="003B66A0" w:rsidP="003B66A0">
      <w:pPr>
        <w:spacing w:after="0" w:line="240" w:lineRule="auto"/>
        <w:ind w:left="4253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(</w:t>
      </w:r>
      <w:r w:rsidR="003438E3"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Контактний телефон</w:t>
      </w: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)</w:t>
      </w: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Default="003B66A0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Pr="003B66A0" w:rsidRDefault="003B66A0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 А Я В А</w:t>
      </w: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Default="003438E3" w:rsidP="003B66A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Прошу повернути внесені мною згідно квитанції №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____ 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                         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від «__»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року заставні кошти в сумі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____________________________________</w:t>
      </w:r>
    </w:p>
    <w:p w:rsidR="003B66A0" w:rsidRPr="003B66A0" w:rsidRDefault="003B66A0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                </w:t>
      </w:r>
      <w:r w:rsidRPr="003B66A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(число і прописом)</w:t>
      </w:r>
    </w:p>
    <w:p w:rsidR="002E4918" w:rsidRDefault="003438E3" w:rsidP="002E491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____________________________________________________________________________</w:t>
      </w:r>
      <w:r w:rsidR="002E49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ідповідно постанови </w:t>
      </w:r>
      <w:r w:rsidR="003B66A0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(ухвали)</w:t>
      </w:r>
      <w:r w:rsid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49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_____________________________________  </w:t>
      </w:r>
      <w:r w:rsidR="003B66A0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суду</w:t>
      </w:r>
      <w:r w:rsidR="002E49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4918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 справі </w:t>
      </w:r>
      <w:r w:rsidR="002E49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 </w:t>
      </w:r>
    </w:p>
    <w:p w:rsidR="002E4918" w:rsidRPr="002E4918" w:rsidRDefault="002E4918" w:rsidP="002E4918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 xml:space="preserve">                  </w:t>
      </w:r>
      <w:r w:rsidRPr="002E4918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(назва суду)</w:t>
      </w:r>
    </w:p>
    <w:p w:rsidR="003438E3" w:rsidRPr="003B66A0" w:rsidRDefault="002E4918" w:rsidP="002E491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№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_________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________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438E3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від «___»________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438E3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року на мій картковий рахунок згідно </w:t>
      </w:r>
      <w:bookmarkStart w:id="0" w:name="_GoBack"/>
      <w:bookmarkEnd w:id="0"/>
      <w:r w:rsidR="003438E3"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реквізитів, що додаються до заяви.</w:t>
      </w:r>
    </w:p>
    <w:p w:rsidR="003B66A0" w:rsidRDefault="003B66A0" w:rsidP="003B66A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B66A0" w:rsidRDefault="003B66A0" w:rsidP="003B66A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До заяви додаю:</w:t>
      </w:r>
    </w:p>
    <w:p w:rsidR="003438E3" w:rsidRPr="003B66A0" w:rsidRDefault="003438E3" w:rsidP="003B66A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Постанова (ухвала) ________</w:t>
      </w:r>
      <w:r w:rsidR="002E4918">
        <w:rPr>
          <w:rFonts w:ascii="Times New Roman" w:hAnsi="Times New Roman" w:cs="Times New Roman"/>
          <w:noProof/>
          <w:sz w:val="24"/>
          <w:szCs w:val="24"/>
          <w:lang w:eastAsia="uk-UA"/>
        </w:rPr>
        <w:t>____________________</w:t>
      </w: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_________ суду;</w:t>
      </w:r>
    </w:p>
    <w:p w:rsidR="003438E3" w:rsidRPr="003B66A0" w:rsidRDefault="003438E3" w:rsidP="003B66A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Копія паспорта;</w:t>
      </w:r>
    </w:p>
    <w:p w:rsidR="003438E3" w:rsidRPr="003B66A0" w:rsidRDefault="003438E3" w:rsidP="003B66A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Копія коду ЄДРПОУ;</w:t>
      </w:r>
    </w:p>
    <w:p w:rsidR="003438E3" w:rsidRPr="003B66A0" w:rsidRDefault="003438E3" w:rsidP="003B66A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Ккопія квитанції про внесення коштів застави;</w:t>
      </w:r>
    </w:p>
    <w:p w:rsidR="003438E3" w:rsidRPr="003B66A0" w:rsidRDefault="003438E3" w:rsidP="003B66A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Банківські реквізити к/р .</w:t>
      </w: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B66A0">
        <w:rPr>
          <w:rFonts w:ascii="Times New Roman" w:hAnsi="Times New Roman" w:cs="Times New Roman"/>
          <w:noProof/>
          <w:sz w:val="24"/>
          <w:szCs w:val="24"/>
          <w:lang w:eastAsia="uk-UA"/>
        </w:rPr>
        <w:t>Дата                                                                               Підпис</w:t>
      </w: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438E3" w:rsidRPr="003B66A0" w:rsidRDefault="003438E3" w:rsidP="003B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8E3" w:rsidRPr="003B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E7D"/>
    <w:multiLevelType w:val="hybridMultilevel"/>
    <w:tmpl w:val="DAD6E25E"/>
    <w:lvl w:ilvl="0" w:tplc="9F782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B"/>
    <w:rsid w:val="000128BF"/>
    <w:rsid w:val="00033911"/>
    <w:rsid w:val="00061ACB"/>
    <w:rsid w:val="000837C4"/>
    <w:rsid w:val="000D44C9"/>
    <w:rsid w:val="00125332"/>
    <w:rsid w:val="00135175"/>
    <w:rsid w:val="00140741"/>
    <w:rsid w:val="001A42DD"/>
    <w:rsid w:val="002554DA"/>
    <w:rsid w:val="002E4918"/>
    <w:rsid w:val="00307A66"/>
    <w:rsid w:val="003322A3"/>
    <w:rsid w:val="003438E3"/>
    <w:rsid w:val="003B66A0"/>
    <w:rsid w:val="003D45C9"/>
    <w:rsid w:val="00455000"/>
    <w:rsid w:val="004C6172"/>
    <w:rsid w:val="004F2BC7"/>
    <w:rsid w:val="00551903"/>
    <w:rsid w:val="00556328"/>
    <w:rsid w:val="007831D5"/>
    <w:rsid w:val="008D7B38"/>
    <w:rsid w:val="00A02E4B"/>
    <w:rsid w:val="00AD3501"/>
    <w:rsid w:val="00B07115"/>
    <w:rsid w:val="00BE356C"/>
    <w:rsid w:val="00D92374"/>
    <w:rsid w:val="00E52122"/>
    <w:rsid w:val="00E61688"/>
    <w:rsid w:val="00F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4DFD-86AA-4B1E-AE91-0ED98813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Oksana1</dc:creator>
  <cp:lastModifiedBy>User</cp:lastModifiedBy>
  <cp:revision>2</cp:revision>
  <cp:lastPrinted>2022-03-28T08:57:00Z</cp:lastPrinted>
  <dcterms:created xsi:type="dcterms:W3CDTF">2022-08-17T11:32:00Z</dcterms:created>
  <dcterms:modified xsi:type="dcterms:W3CDTF">2022-08-17T11:32:00Z</dcterms:modified>
</cp:coreProperties>
</file>